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2B6040" w:rsidP="00A27B9E">
      <w:pPr>
        <w:adjustRightInd/>
      </w:pPr>
      <w:r>
        <w:rPr>
          <w:rFonts w:hint="eastAsia"/>
        </w:rPr>
        <w:t>平成</w:t>
      </w:r>
      <w:r w:rsidR="00DB2385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DB2385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</w:t>
      </w:r>
      <w:r w:rsidR="000F5022">
        <w:rPr>
          <w:rFonts w:hint="eastAsia"/>
        </w:rPr>
        <w:t>不在者</w:t>
      </w:r>
      <w:r w:rsidR="00CF1035">
        <w:rPr>
          <w:rFonts w:hint="eastAsia"/>
        </w:rPr>
        <w:t>財産管理人選任</w:t>
      </w:r>
      <w:r w:rsidR="005527FA">
        <w:rPr>
          <w:rFonts w:hint="eastAsia"/>
        </w:rPr>
        <w:t>申立</w:t>
      </w:r>
      <w:r w:rsidR="00CF1035">
        <w:rPr>
          <w:rFonts w:hint="eastAsia"/>
        </w:rPr>
        <w:t>事件</w:t>
      </w:r>
    </w:p>
    <w:p w:rsidR="004A21D1" w:rsidRDefault="000F5022" w:rsidP="00A27B9E">
      <w:pPr>
        <w:adjustRightInd/>
      </w:pPr>
      <w:r>
        <w:rPr>
          <w:rFonts w:hint="eastAsia"/>
        </w:rPr>
        <w:t>不在者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DB2385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2B6040">
        <w:rPr>
          <w:rFonts w:hint="eastAsia"/>
        </w:rPr>
        <w:t xml:space="preserve">　　　　　　　　　　　平成</w:t>
      </w:r>
      <w:r w:rsidR="00DB2385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Default="002B6040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35352B">
        <w:rPr>
          <w:rFonts w:hint="eastAsia"/>
        </w:rPr>
        <w:t xml:space="preserve">　</w:t>
      </w:r>
      <w:r w:rsidR="003725E5">
        <w:rPr>
          <w:rFonts w:hint="eastAsia"/>
        </w:rPr>
        <w:t>事務所</w:t>
      </w:r>
      <w:r w:rsidR="00DB2385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8F5A42" w:rsidRPr="008F5A42" w:rsidRDefault="008F5A42" w:rsidP="00A27B9E">
      <w:pPr>
        <w:adjustRightInd/>
        <w:jc w:val="left"/>
        <w:rPr>
          <w:u w:val="single"/>
        </w:rPr>
      </w:pPr>
      <w:r w:rsidRPr="008F5A4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8F5A42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0F5022">
        <w:rPr>
          <w:rFonts w:hint="eastAsia"/>
        </w:rPr>
        <w:t>不在者</w:t>
      </w:r>
      <w:r w:rsidR="00DB2385">
        <w:rPr>
          <w:rFonts w:hint="eastAsia"/>
        </w:rPr>
        <w:t xml:space="preserve">　　　　　</w:t>
      </w:r>
      <w:r w:rsidR="00B107B0">
        <w:rPr>
          <w:rFonts w:hint="eastAsia"/>
        </w:rPr>
        <w:t>財産管理人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CE6C6D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</w:t>
      </w:r>
      <w:r w:rsidR="000F5022">
        <w:rPr>
          <w:rFonts w:hint="eastAsia"/>
        </w:rPr>
        <w:t>不在者</w:t>
      </w:r>
      <w:r>
        <w:rPr>
          <w:rFonts w:hint="eastAsia"/>
        </w:rPr>
        <w:t>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="000F5022" w:rsidRPr="000F5022">
        <w:rPr>
          <w:rFonts w:hint="eastAsia"/>
          <w:spacing w:val="135"/>
          <w:fitText w:val="1260" w:id="1715648768"/>
        </w:rPr>
        <w:t>不在</w:t>
      </w:r>
      <w:r w:rsidR="000F5022" w:rsidRPr="000F5022">
        <w:rPr>
          <w:rFonts w:hint="eastAsia"/>
          <w:fitText w:val="1260" w:id="1715648768"/>
        </w:rPr>
        <w:t>者</w:t>
      </w:r>
      <w:r>
        <w:rPr>
          <w:rFonts w:hint="eastAsia"/>
        </w:rPr>
        <w:t xml:space="preserve">　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>
        <w:rPr>
          <w:rFonts w:hint="eastAsia"/>
        </w:rPr>
        <w:t>従来</w:t>
      </w:r>
      <w:r>
        <w:rPr>
          <w:rFonts w:hint="eastAsia"/>
        </w:rPr>
        <w:t xml:space="preserve">の住所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 w:rsidRPr="000F5022">
        <w:rPr>
          <w:rFonts w:hint="eastAsia"/>
          <w:spacing w:val="50"/>
          <w:fitText w:val="1260" w:id="1715648769"/>
        </w:rPr>
        <w:t>生年月</w:t>
      </w:r>
      <w:r w:rsidR="000F5022" w:rsidRPr="000F5022">
        <w:rPr>
          <w:rFonts w:hint="eastAsia"/>
          <w:fitText w:val="1260" w:id="1715648769"/>
        </w:rPr>
        <w:t>日</w:t>
      </w:r>
      <w:r>
        <w:rPr>
          <w:rFonts w:hint="eastAsia"/>
        </w:rPr>
        <w:t xml:space="preserve">　　平成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DE07E9">
        <w:trPr>
          <w:trHeight w:val="2800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B107B0" w:rsidRDefault="00B107B0" w:rsidP="009E6E04">
      <w:pPr>
        <w:adjustRightInd/>
        <w:rPr>
          <w:rFonts w:hint="eastAsia"/>
          <w:sz w:val="16"/>
          <w:szCs w:val="16"/>
        </w:rPr>
      </w:pPr>
      <w:bookmarkStart w:id="0" w:name="_GoBack"/>
      <w:bookmarkEnd w:id="0"/>
    </w:p>
    <w:sectPr w:rsidR="00B107B0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56" w:rsidRDefault="00663356">
      <w:r>
        <w:separator/>
      </w:r>
    </w:p>
  </w:endnote>
  <w:endnote w:type="continuationSeparator" w:id="0">
    <w:p w:rsidR="00663356" w:rsidRDefault="006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56" w:rsidRDefault="006633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356" w:rsidRDefault="0066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005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06AB"/>
    <w:rsid w:val="001F0431"/>
    <w:rsid w:val="001F5F8F"/>
    <w:rsid w:val="00202C78"/>
    <w:rsid w:val="0020343C"/>
    <w:rsid w:val="0021312D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5352B"/>
    <w:rsid w:val="00364A09"/>
    <w:rsid w:val="003652A5"/>
    <w:rsid w:val="00370BD0"/>
    <w:rsid w:val="003725E5"/>
    <w:rsid w:val="00380642"/>
    <w:rsid w:val="00382E17"/>
    <w:rsid w:val="003A2589"/>
    <w:rsid w:val="003B0462"/>
    <w:rsid w:val="003B6644"/>
    <w:rsid w:val="003D0733"/>
    <w:rsid w:val="003E09F1"/>
    <w:rsid w:val="003E751F"/>
    <w:rsid w:val="003F4EE8"/>
    <w:rsid w:val="003F58F9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27FA"/>
    <w:rsid w:val="005564C1"/>
    <w:rsid w:val="00572223"/>
    <w:rsid w:val="005A22AE"/>
    <w:rsid w:val="005A39CA"/>
    <w:rsid w:val="005B19EC"/>
    <w:rsid w:val="005D4625"/>
    <w:rsid w:val="005E5DBA"/>
    <w:rsid w:val="00611C66"/>
    <w:rsid w:val="00635B54"/>
    <w:rsid w:val="00640BA2"/>
    <w:rsid w:val="00642027"/>
    <w:rsid w:val="00644A84"/>
    <w:rsid w:val="00653429"/>
    <w:rsid w:val="00654FEB"/>
    <w:rsid w:val="00663356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2B2B"/>
    <w:rsid w:val="0084023E"/>
    <w:rsid w:val="00845C8D"/>
    <w:rsid w:val="00860A8D"/>
    <w:rsid w:val="008638BC"/>
    <w:rsid w:val="00866FCD"/>
    <w:rsid w:val="008732DA"/>
    <w:rsid w:val="008A30CD"/>
    <w:rsid w:val="008D1F89"/>
    <w:rsid w:val="008F23BC"/>
    <w:rsid w:val="008F5A42"/>
    <w:rsid w:val="009039D5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C7B34"/>
    <w:rsid w:val="00CE3B8D"/>
    <w:rsid w:val="00CE6C6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B2385"/>
    <w:rsid w:val="00DD0CF7"/>
    <w:rsid w:val="00DE07E9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634A1"/>
    <w:rsid w:val="00E72844"/>
    <w:rsid w:val="00EE3824"/>
    <w:rsid w:val="00F16449"/>
    <w:rsid w:val="00F37C7A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A6613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7073-3CF2-4D7F-8344-BCAB644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最高裁判所</cp:lastModifiedBy>
  <cp:revision>40</cp:revision>
  <cp:lastPrinted>2018-07-03T05:37:00Z</cp:lastPrinted>
  <dcterms:created xsi:type="dcterms:W3CDTF">2017-11-01T06:59:00Z</dcterms:created>
  <dcterms:modified xsi:type="dcterms:W3CDTF">2018-09-19T07:49:00Z</dcterms:modified>
</cp:coreProperties>
</file>