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AF" w:rsidRDefault="00171CAF" w:rsidP="00E00C7F">
      <w:pPr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（基本事件番号：平成</w:t>
      </w:r>
      <w:r w:rsidRPr="00E00C7F">
        <w:rPr>
          <w:rFonts w:hint="eastAsia"/>
          <w:color w:val="auto"/>
          <w:u w:val="single"/>
        </w:rPr>
        <w:t xml:space="preserve">　　　　</w:t>
      </w:r>
      <w:r>
        <w:rPr>
          <w:rFonts w:hint="eastAsia"/>
          <w:color w:val="auto"/>
        </w:rPr>
        <w:t>年（家）第</w:t>
      </w:r>
      <w:r w:rsidRPr="00E00C7F">
        <w:rPr>
          <w:rFonts w:hint="eastAsia"/>
          <w:color w:val="auto"/>
          <w:u w:val="single"/>
        </w:rPr>
        <w:t xml:space="preserve">　　　　　　</w:t>
      </w:r>
      <w:r>
        <w:rPr>
          <w:rFonts w:hint="eastAsia"/>
          <w:color w:val="auto"/>
        </w:rPr>
        <w:t>号）</w:t>
      </w:r>
    </w:p>
    <w:p w:rsidR="00E00C7F" w:rsidRPr="00E00C7F" w:rsidRDefault="000550C4" w:rsidP="00E00C7F">
      <w:pPr>
        <w:adjustRightInd/>
        <w:spacing w:line="360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　</w:t>
      </w:r>
      <w:r w:rsidRPr="000550C4">
        <w:rPr>
          <w:rFonts w:hint="eastAsia"/>
          <w:color w:val="auto"/>
          <w:u w:val="single"/>
        </w:rPr>
        <w:t>平成　　年　　月　　日</w:t>
      </w:r>
      <w:r w:rsidR="00E00C7F">
        <w:rPr>
          <w:rFonts w:hint="eastAsia"/>
          <w:color w:val="auto"/>
        </w:rPr>
        <w:t xml:space="preserve">　　　　　　　</w:t>
      </w:r>
      <w:r w:rsidR="00E00C7F" w:rsidRPr="00E00C7F">
        <w:rPr>
          <w:rFonts w:hint="eastAsia"/>
          <w:color w:val="auto"/>
          <w:u w:val="single"/>
        </w:rPr>
        <w:t xml:space="preserve">事件本人氏名　　　　　　　　　　　</w:t>
      </w:r>
    </w:p>
    <w:p w:rsidR="00171CAF" w:rsidRDefault="00171CAF" w:rsidP="00171CAF">
      <w:pPr>
        <w:adjustRightInd/>
        <w:spacing w:line="520" w:lineRule="exact"/>
        <w:ind w:firstLineChars="900" w:firstLine="3114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4"/>
          <w:szCs w:val="34"/>
        </w:rPr>
        <w:t>財　産　目　録</w:t>
      </w: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80"/>
        <w:gridCol w:w="2519"/>
        <w:gridCol w:w="2158"/>
        <w:gridCol w:w="1919"/>
        <w:gridCol w:w="215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color w:val="auto"/>
        </w:rPr>
      </w:pPr>
      <w:r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80"/>
        <w:gridCol w:w="2039"/>
        <w:gridCol w:w="659"/>
        <w:gridCol w:w="1739"/>
        <w:gridCol w:w="2039"/>
        <w:gridCol w:w="227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>※ 通帳の写し(名義人が分かる部分及び記載されている</w:t>
            </w:r>
          </w:p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80"/>
        <w:gridCol w:w="2159"/>
        <w:gridCol w:w="2038"/>
        <w:gridCol w:w="2039"/>
        <w:gridCol w:w="251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80"/>
        <w:gridCol w:w="1919"/>
        <w:gridCol w:w="2159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480"/>
        <w:gridCol w:w="4078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D00E8C" w:rsidRDefault="00D00E8C"/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以上の財産を，相続人に引き継ぎました。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 xml:space="preserve">　平成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>年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>月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 xml:space="preserve">日　　　　</w:t>
      </w:r>
      <w:r w:rsidRPr="005F7680">
        <w:rPr>
          <w:rFonts w:hint="eastAsia"/>
          <w:b/>
          <w:color w:val="003300"/>
          <w:u w:val="single"/>
        </w:rPr>
        <w:t>成年後見人等　　　　　　　　　　　　　印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以上の財産につき，内容を確認の上，成年後見人等から引き継ぎました。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 xml:space="preserve">　平成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>年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>月</w:t>
      </w:r>
      <w:r w:rsidRPr="005F7680">
        <w:rPr>
          <w:rFonts w:hint="eastAsia"/>
          <w:b/>
          <w:color w:val="003300"/>
          <w:u w:val="single"/>
        </w:rPr>
        <w:t xml:space="preserve">　　</w:t>
      </w:r>
      <w:r w:rsidRPr="005F7680">
        <w:rPr>
          <w:rFonts w:hint="eastAsia"/>
          <w:b/>
          <w:color w:val="003300"/>
        </w:rPr>
        <w:t xml:space="preserve">日　　　　</w:t>
      </w:r>
      <w:r w:rsidRPr="005F7680">
        <w:rPr>
          <w:rFonts w:hint="eastAsia"/>
          <w:b/>
          <w:color w:val="003300"/>
          <w:u w:val="single"/>
        </w:rPr>
        <w:t>相続人　　　　　　　　　　　　　　　　印</w:t>
      </w:r>
    </w:p>
    <w:sectPr w:rsidR="00171CAF" w:rsidRPr="005F7680" w:rsidSect="00E00C7F">
      <w:pgSz w:w="11906" w:h="16838" w:code="9"/>
      <w:pgMar w:top="1701" w:right="1134" w:bottom="1134" w:left="1701" w:header="851" w:footer="992" w:gutter="0"/>
      <w:cols w:space="425"/>
      <w:docGrid w:type="linesAndChars" w:linePitch="328" w:charSpace="1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F8" w:rsidRDefault="004358F8" w:rsidP="001F0F8D">
      <w:r>
        <w:separator/>
      </w:r>
    </w:p>
  </w:endnote>
  <w:endnote w:type="continuationSeparator" w:id="0">
    <w:p w:rsidR="004358F8" w:rsidRDefault="004358F8" w:rsidP="001F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F8" w:rsidRDefault="004358F8" w:rsidP="001F0F8D">
      <w:r>
        <w:separator/>
      </w:r>
    </w:p>
  </w:footnote>
  <w:footnote w:type="continuationSeparator" w:id="0">
    <w:p w:rsidR="004358F8" w:rsidRDefault="004358F8" w:rsidP="001F0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E8C"/>
    <w:rsid w:val="000550C4"/>
    <w:rsid w:val="00125AA3"/>
    <w:rsid w:val="00171CAF"/>
    <w:rsid w:val="001F0F8D"/>
    <w:rsid w:val="004358F8"/>
    <w:rsid w:val="00491AA4"/>
    <w:rsid w:val="004B2F4D"/>
    <w:rsid w:val="004E1C77"/>
    <w:rsid w:val="005F7680"/>
    <w:rsid w:val="007B2761"/>
    <w:rsid w:val="00870ECC"/>
    <w:rsid w:val="00D00E8C"/>
    <w:rsid w:val="00E0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AF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6</cp:revision>
  <dcterms:created xsi:type="dcterms:W3CDTF">2016-01-28T00:26:00Z</dcterms:created>
  <dcterms:modified xsi:type="dcterms:W3CDTF">2016-05-10T04:24:00Z</dcterms:modified>
</cp:coreProperties>
</file>