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2B6040" w:rsidP="00A27B9E">
      <w:pPr>
        <w:adjustRightInd/>
      </w:pPr>
      <w:r>
        <w:rPr>
          <w:rFonts w:hint="eastAsia"/>
        </w:rPr>
        <w:t>平成</w:t>
      </w:r>
      <w:r w:rsidR="00636A8F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636A8F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3E1D28">
        <w:rPr>
          <w:rFonts w:hint="eastAsia"/>
        </w:rPr>
        <w:t>（開始番号）</w:t>
      </w:r>
    </w:p>
    <w:p w:rsidR="004A21D1" w:rsidRDefault="003E1D28" w:rsidP="00A27B9E">
      <w:pPr>
        <w:adjustRightInd/>
      </w:pPr>
      <w:r>
        <w:rPr>
          <w:rFonts w:hint="eastAsia"/>
        </w:rPr>
        <w:t>成年被後見人・被保佐人・被補助人・未成年</w:t>
      </w:r>
      <w:r w:rsidR="000F5022">
        <w:rPr>
          <w:rFonts w:hint="eastAsia"/>
        </w:rPr>
        <w:t>者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　</w:t>
      </w:r>
      <w:r w:rsidR="00636A8F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Default="003E1D28" w:rsidP="00A27B9E">
      <w:pPr>
        <w:adjustRightInd/>
        <w:rPr>
          <w:rFonts w:ascii="ＭＳ 明朝" w:cs="Times New Roman"/>
          <w:spacing w:val="6"/>
        </w:rPr>
      </w:pPr>
      <w:r w:rsidRPr="003E1D28">
        <w:rPr>
          <w:rFonts w:ascii="ＭＳ 明朝" w:cs="Times New Roman" w:hint="eastAsia"/>
          <w:spacing w:val="6"/>
        </w:rPr>
        <w:t>（住所</w:t>
      </w:r>
      <w:r w:rsidRPr="00933DD1">
        <w:rPr>
          <w:rFonts w:ascii="ＭＳ 明朝" w:cs="Times New Roman" w:hint="eastAsia"/>
          <w:spacing w:val="6"/>
        </w:rPr>
        <w:t xml:space="preserve">　</w:t>
      </w:r>
      <w:r w:rsidR="00636A8F" w:rsidRPr="00933DD1">
        <w:rPr>
          <w:rFonts w:ascii="ＭＳ 明朝" w:cs="Times New Roman" w:hint="eastAsia"/>
          <w:spacing w:val="6"/>
        </w:rPr>
        <w:t xml:space="preserve">　　　　　　　　</w:t>
      </w:r>
      <w:r w:rsidR="005A3180" w:rsidRPr="00933DD1">
        <w:rPr>
          <w:rFonts w:ascii="ＭＳ 明朝" w:cs="Times New Roman" w:hint="eastAsia"/>
          <w:spacing w:val="6"/>
        </w:rPr>
        <w:t xml:space="preserve">　</w:t>
      </w:r>
      <w:r w:rsidR="00636A8F" w:rsidRPr="00933DD1">
        <w:rPr>
          <w:rFonts w:ascii="ＭＳ 明朝" w:cs="Times New Roman" w:hint="eastAsia"/>
          <w:spacing w:val="6"/>
        </w:rPr>
        <w:t xml:space="preserve">　　　　　　　　</w:t>
      </w:r>
      <w:r>
        <w:rPr>
          <w:rFonts w:ascii="ＭＳ 明朝" w:cs="Times New Roman" w:hint="eastAsia"/>
          <w:spacing w:val="6"/>
        </w:rPr>
        <w:t>）</w:t>
      </w:r>
    </w:p>
    <w:p w:rsidR="003E1D28" w:rsidRPr="003E1D28" w:rsidRDefault="003E1D28" w:rsidP="00A27B9E">
      <w:pPr>
        <w:adjustRightInd/>
        <w:rPr>
          <w:rFonts w:ascii="ＭＳ 明朝" w:cs="Times New Roman"/>
          <w:spacing w:val="6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933DD1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2B6040">
        <w:rPr>
          <w:rFonts w:hint="eastAsia"/>
        </w:rPr>
        <w:t xml:space="preserve">　　　　　　　　　　　平成</w:t>
      </w:r>
      <w:r w:rsidR="00636A8F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636A8F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636A8F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44A84" w:rsidRPr="005A3180" w:rsidRDefault="002B6040" w:rsidP="00A27B9E">
      <w:pPr>
        <w:adjustRightInd/>
        <w:jc w:val="left"/>
      </w:pPr>
      <w:r>
        <w:rPr>
          <w:rFonts w:hint="eastAsia"/>
        </w:rPr>
        <w:t xml:space="preserve">　　　　　　</w:t>
      </w:r>
      <w:r w:rsidR="003E1D2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36A8F" w:rsidRPr="005A3180">
        <w:rPr>
          <w:rFonts w:hint="eastAsia"/>
        </w:rPr>
        <w:t>住</w:t>
      </w:r>
      <w:r w:rsidR="005A3180" w:rsidRPr="005A3180">
        <w:rPr>
          <w:rFonts w:hint="eastAsia"/>
        </w:rPr>
        <w:t xml:space="preserve">　</w:t>
      </w:r>
      <w:r w:rsidR="00636A8F" w:rsidRPr="005A3180">
        <w:rPr>
          <w:rFonts w:hint="eastAsia"/>
        </w:rPr>
        <w:t>所</w:t>
      </w:r>
      <w:r w:rsidR="00EE18FC">
        <w:rPr>
          <w:rFonts w:hint="eastAsia"/>
        </w:rPr>
        <w:t xml:space="preserve">　</w:t>
      </w:r>
      <w:r w:rsidR="00636A8F" w:rsidRPr="005A3180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  <w:r w:rsidR="00636A8F" w:rsidRPr="005A3180">
        <w:rPr>
          <w:rFonts w:hint="eastAsia"/>
          <w:u w:val="single"/>
        </w:rPr>
        <w:t xml:space="preserve">　　　</w:t>
      </w:r>
      <w:r w:rsidRPr="005A3180">
        <w:rPr>
          <w:rFonts w:hint="eastAsia"/>
          <w:u w:val="single"/>
        </w:rPr>
        <w:t xml:space="preserve">　</w:t>
      </w:r>
      <w:r w:rsidR="00636A8F" w:rsidRPr="005A3180">
        <w:rPr>
          <w:rFonts w:hint="eastAsia"/>
          <w:u w:val="single"/>
        </w:rPr>
        <w:t xml:space="preserve">　　</w:t>
      </w:r>
      <w:r w:rsidRPr="005A3180">
        <w:rPr>
          <w:rFonts w:hint="eastAsia"/>
          <w:u w:val="single"/>
        </w:rPr>
        <w:t xml:space="preserve">　　　　　　</w:t>
      </w:r>
    </w:p>
    <w:p w:rsidR="00A27B9E" w:rsidRPr="00C71E03" w:rsidRDefault="00644A84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　　　　　</w:t>
      </w:r>
      <w:r w:rsidR="00E275D3">
        <w:rPr>
          <w:rFonts w:hint="eastAsia"/>
        </w:rPr>
        <w:t xml:space="preserve">　</w:t>
      </w:r>
      <w:r w:rsidR="003E1D28">
        <w:rPr>
          <w:rFonts w:hint="eastAsia"/>
        </w:rPr>
        <w:t xml:space="preserve">　　</w:t>
      </w:r>
      <w:r w:rsidR="002E1DAC">
        <w:rPr>
          <w:rFonts w:hint="eastAsia"/>
        </w:rPr>
        <w:t xml:space="preserve">　</w:t>
      </w:r>
      <w:r w:rsidR="00E275D3">
        <w:rPr>
          <w:rFonts w:hint="eastAsia"/>
        </w:rPr>
        <w:t>届出人（</w:t>
      </w:r>
      <w:r w:rsidR="003E1D28">
        <w:rPr>
          <w:rFonts w:hint="eastAsia"/>
        </w:rPr>
        <w:t>成年後見人・保佐人・補助人・未成年後見人</w:t>
      </w:r>
      <w:r w:rsidR="00E275D3"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</w:t>
      </w:r>
      <w:r w:rsidR="00AA7DC6">
        <w:rPr>
          <w:rFonts w:hint="eastAsia"/>
        </w:rPr>
        <w:t xml:space="preserve">　</w:t>
      </w:r>
      <w:r w:rsidR="003E1D28">
        <w:rPr>
          <w:rFonts w:hint="eastAsia"/>
        </w:rPr>
        <w:t xml:space="preserve">　　　　　</w:t>
      </w:r>
      <w:r w:rsidR="00AA7DC6">
        <w:rPr>
          <w:rFonts w:hint="eastAsia"/>
        </w:rPr>
        <w:t xml:space="preserve">　　　</w:t>
      </w:r>
      <w:r w:rsidR="004A21D1" w:rsidRPr="004A21D1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636A8F">
        <w:rPr>
          <w:rFonts w:hint="eastAsia"/>
          <w:u w:val="single"/>
        </w:rPr>
        <w:t xml:space="preserve">　　　　　　　</w:t>
      </w:r>
      <w:r w:rsidR="005A3180">
        <w:rPr>
          <w:rFonts w:hint="eastAsia"/>
          <w:u w:val="single"/>
        </w:rPr>
        <w:t xml:space="preserve">　</w:t>
      </w:r>
      <w:r w:rsidR="00636A8F">
        <w:rPr>
          <w:rFonts w:hint="eastAsia"/>
          <w:u w:val="single"/>
        </w:rPr>
        <w:t xml:space="preserve">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3B6644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p w:rsidR="00A27B9E" w:rsidRPr="00E275D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A27B9E" w:rsidTr="00A8664F">
        <w:trPr>
          <w:trHeight w:val="2985"/>
        </w:trPr>
        <w:tc>
          <w:tcPr>
            <w:tcW w:w="3686" w:type="dxa"/>
          </w:tcPr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3E1D28" w:rsidRDefault="003E1D28" w:rsidP="003E1D28">
      <w:pPr>
        <w:adjustRightInd/>
        <w:rPr>
          <w:sz w:val="16"/>
          <w:szCs w:val="16"/>
        </w:rPr>
      </w:pPr>
    </w:p>
    <w:sectPr w:rsidR="003E1D28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C0" w:rsidRDefault="00DC0FC0">
      <w:r>
        <w:separator/>
      </w:r>
    </w:p>
  </w:endnote>
  <w:endnote w:type="continuationSeparator" w:id="0">
    <w:p w:rsidR="00DC0FC0" w:rsidRDefault="00D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C0" w:rsidRDefault="00DC0F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FC0" w:rsidRDefault="00DC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A5"/>
    <w:rsid w:val="00014453"/>
    <w:rsid w:val="000446B8"/>
    <w:rsid w:val="00047C3A"/>
    <w:rsid w:val="000B3EF2"/>
    <w:rsid w:val="000C4B6D"/>
    <w:rsid w:val="000D60FA"/>
    <w:rsid w:val="000F5022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E62F6"/>
    <w:rsid w:val="001F0431"/>
    <w:rsid w:val="001F5F8F"/>
    <w:rsid w:val="00202C78"/>
    <w:rsid w:val="0020343C"/>
    <w:rsid w:val="0021312D"/>
    <w:rsid w:val="00257BDD"/>
    <w:rsid w:val="00257CEC"/>
    <w:rsid w:val="002A08ED"/>
    <w:rsid w:val="002A29BC"/>
    <w:rsid w:val="002A30EB"/>
    <w:rsid w:val="002B6040"/>
    <w:rsid w:val="002B682F"/>
    <w:rsid w:val="002C2411"/>
    <w:rsid w:val="002C32A3"/>
    <w:rsid w:val="002C4E42"/>
    <w:rsid w:val="002E1DAC"/>
    <w:rsid w:val="00322ABB"/>
    <w:rsid w:val="00325253"/>
    <w:rsid w:val="00364A09"/>
    <w:rsid w:val="003652A5"/>
    <w:rsid w:val="00370BD0"/>
    <w:rsid w:val="00380642"/>
    <w:rsid w:val="00382E17"/>
    <w:rsid w:val="003A2589"/>
    <w:rsid w:val="003B0462"/>
    <w:rsid w:val="003B6644"/>
    <w:rsid w:val="003D0733"/>
    <w:rsid w:val="003E09F1"/>
    <w:rsid w:val="003E1D28"/>
    <w:rsid w:val="003E751F"/>
    <w:rsid w:val="003F4EE8"/>
    <w:rsid w:val="003F58F9"/>
    <w:rsid w:val="00407AD3"/>
    <w:rsid w:val="004228CD"/>
    <w:rsid w:val="00424E7C"/>
    <w:rsid w:val="00431355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E2639"/>
    <w:rsid w:val="004F1CE5"/>
    <w:rsid w:val="004F5C66"/>
    <w:rsid w:val="004F60A9"/>
    <w:rsid w:val="004F6104"/>
    <w:rsid w:val="00520FB5"/>
    <w:rsid w:val="00524735"/>
    <w:rsid w:val="0053264E"/>
    <w:rsid w:val="005403A8"/>
    <w:rsid w:val="005445D6"/>
    <w:rsid w:val="00550157"/>
    <w:rsid w:val="005564C1"/>
    <w:rsid w:val="00572223"/>
    <w:rsid w:val="005767FE"/>
    <w:rsid w:val="005A22AE"/>
    <w:rsid w:val="005A3180"/>
    <w:rsid w:val="005A39CA"/>
    <w:rsid w:val="005B0894"/>
    <w:rsid w:val="005B19EC"/>
    <w:rsid w:val="005D4625"/>
    <w:rsid w:val="005E5DBA"/>
    <w:rsid w:val="00611C66"/>
    <w:rsid w:val="00635B54"/>
    <w:rsid w:val="00636A8F"/>
    <w:rsid w:val="00640BA2"/>
    <w:rsid w:val="00642027"/>
    <w:rsid w:val="00644A84"/>
    <w:rsid w:val="00653429"/>
    <w:rsid w:val="00654FEB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727CF1"/>
    <w:rsid w:val="0073588A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4023E"/>
    <w:rsid w:val="00845C8D"/>
    <w:rsid w:val="008638BC"/>
    <w:rsid w:val="00866FCD"/>
    <w:rsid w:val="008732DA"/>
    <w:rsid w:val="008A30CD"/>
    <w:rsid w:val="008D1F89"/>
    <w:rsid w:val="008F23BC"/>
    <w:rsid w:val="009039D5"/>
    <w:rsid w:val="00924C6C"/>
    <w:rsid w:val="00925F78"/>
    <w:rsid w:val="00931027"/>
    <w:rsid w:val="00933DD1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309A"/>
    <w:rsid w:val="009E617C"/>
    <w:rsid w:val="009E6E04"/>
    <w:rsid w:val="00A055EE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2C3B"/>
    <w:rsid w:val="00AC7B02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C4237"/>
    <w:rsid w:val="00CE3B8D"/>
    <w:rsid w:val="00CF1035"/>
    <w:rsid w:val="00CF7A21"/>
    <w:rsid w:val="00D01507"/>
    <w:rsid w:val="00D06B46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A780F"/>
    <w:rsid w:val="00DC0FC0"/>
    <w:rsid w:val="00DD0CF7"/>
    <w:rsid w:val="00E058DA"/>
    <w:rsid w:val="00E120DB"/>
    <w:rsid w:val="00E12E82"/>
    <w:rsid w:val="00E15649"/>
    <w:rsid w:val="00E275D3"/>
    <w:rsid w:val="00E4242C"/>
    <w:rsid w:val="00E43935"/>
    <w:rsid w:val="00E60455"/>
    <w:rsid w:val="00E61808"/>
    <w:rsid w:val="00E72844"/>
    <w:rsid w:val="00EE18FC"/>
    <w:rsid w:val="00EE3824"/>
    <w:rsid w:val="00F16449"/>
    <w:rsid w:val="00F47E0A"/>
    <w:rsid w:val="00F57ACE"/>
    <w:rsid w:val="00F64884"/>
    <w:rsid w:val="00F65C7C"/>
    <w:rsid w:val="00F6720C"/>
    <w:rsid w:val="00F724AA"/>
    <w:rsid w:val="00F81825"/>
    <w:rsid w:val="00F81FBA"/>
    <w:rsid w:val="00F87A6C"/>
    <w:rsid w:val="00F97A04"/>
    <w:rsid w:val="00FA451F"/>
    <w:rsid w:val="00FA4627"/>
    <w:rsid w:val="00FA5ABA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E74C6-4516-4042-84E2-5F18020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4110-BD18-4048-A03B-39520F19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最高裁判所</cp:lastModifiedBy>
  <cp:revision>35</cp:revision>
  <cp:lastPrinted>2018-06-08T02:21:00Z</cp:lastPrinted>
  <dcterms:created xsi:type="dcterms:W3CDTF">2017-11-01T06:59:00Z</dcterms:created>
  <dcterms:modified xsi:type="dcterms:W3CDTF">2018-08-23T00:26:00Z</dcterms:modified>
</cp:coreProperties>
</file>