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2B6040" w:rsidP="00A27B9E">
      <w:pPr>
        <w:adjustRightInd/>
      </w:pPr>
      <w:r>
        <w:rPr>
          <w:rFonts w:hint="eastAsia"/>
        </w:rPr>
        <w:t>平成</w:t>
      </w:r>
      <w:r w:rsidR="00286F96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286F96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CF1035">
        <w:rPr>
          <w:rFonts w:hint="eastAsia"/>
        </w:rPr>
        <w:t xml:space="preserve">　相続財産管理人選任</w:t>
      </w:r>
      <w:r w:rsidR="00BE29EB">
        <w:rPr>
          <w:rFonts w:hint="eastAsia"/>
        </w:rPr>
        <w:t>申立</w:t>
      </w:r>
      <w:bookmarkStart w:id="0" w:name="_GoBack"/>
      <w:bookmarkEnd w:id="0"/>
      <w:r w:rsidR="00CF1035">
        <w:rPr>
          <w:rFonts w:hint="eastAsia"/>
        </w:rPr>
        <w:t>事件</w:t>
      </w:r>
    </w:p>
    <w:p w:rsidR="004A21D1" w:rsidRDefault="00CF1035" w:rsidP="00A27B9E">
      <w:pPr>
        <w:adjustRightInd/>
      </w:pPr>
      <w:r>
        <w:rPr>
          <w:rFonts w:hint="eastAsia"/>
        </w:rPr>
        <w:t>被相続人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亡　</w:t>
      </w:r>
      <w:r w:rsidR="00286F96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Pr="002B6040" w:rsidRDefault="003D0733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0D60FA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2B6040">
        <w:rPr>
          <w:rFonts w:hint="eastAsia"/>
        </w:rPr>
        <w:t xml:space="preserve">　　　　　　　　　　　平成</w:t>
      </w:r>
      <w:r w:rsidR="00286F96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24A7B" w:rsidRPr="00286F96" w:rsidRDefault="002B6040" w:rsidP="00286F96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D020C3">
        <w:rPr>
          <w:rFonts w:hint="eastAsia"/>
        </w:rPr>
        <w:t xml:space="preserve">　</w:t>
      </w:r>
      <w:r w:rsidR="00A21320">
        <w:rPr>
          <w:rFonts w:hint="eastAsia"/>
        </w:rPr>
        <w:t>事務所</w:t>
      </w:r>
      <w:r w:rsidR="00D20D69">
        <w:rPr>
          <w:rFonts w:hint="eastAsia"/>
        </w:rPr>
        <w:t xml:space="preserve">　</w:t>
      </w:r>
      <w:r w:rsidR="004A21D1" w:rsidRPr="004A21D1">
        <w:rPr>
          <w:rFonts w:hint="eastAsia"/>
          <w:u w:val="single"/>
        </w:rPr>
        <w:t xml:space="preserve">　</w:t>
      </w:r>
      <w:r w:rsidR="00286F96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3D1" w:rsidRPr="00CF73D1" w:rsidRDefault="00644A84" w:rsidP="00A27B9E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="00E275D3">
        <w:rPr>
          <w:rFonts w:hint="eastAsia"/>
        </w:rPr>
        <w:t xml:space="preserve">　　　</w:t>
      </w:r>
      <w:r w:rsidR="002E1DAC">
        <w:rPr>
          <w:rFonts w:hint="eastAsia"/>
        </w:rPr>
        <w:t xml:space="preserve">　</w:t>
      </w:r>
      <w:r w:rsidR="00CF73D1">
        <w:rPr>
          <w:rFonts w:hint="eastAsia"/>
        </w:rPr>
        <w:t xml:space="preserve">　　　　</w:t>
      </w:r>
      <w:r w:rsidR="00CF73D1" w:rsidRPr="00CF73D1">
        <w:rPr>
          <w:rFonts w:hint="eastAsia"/>
          <w:u w:val="single"/>
        </w:rPr>
        <w:t xml:space="preserve">　　　　　　　　　　　　　　　　　　　　</w:t>
      </w:r>
    </w:p>
    <w:p w:rsidR="00A27B9E" w:rsidRPr="00C71E03" w:rsidRDefault="00E275D3" w:rsidP="00CF73D1">
      <w:pPr>
        <w:adjustRightInd/>
        <w:ind w:firstLineChars="1300" w:firstLine="3276"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>届出人（</w:t>
      </w:r>
      <w:r w:rsidR="00CF1035">
        <w:rPr>
          <w:rFonts w:hint="eastAsia"/>
        </w:rPr>
        <w:t>被相続人亡</w:t>
      </w:r>
      <w:r w:rsidR="00286F96">
        <w:rPr>
          <w:rFonts w:hint="eastAsia"/>
        </w:rPr>
        <w:t xml:space="preserve">　　　　　</w:t>
      </w:r>
      <w:r w:rsidR="00CF1035">
        <w:rPr>
          <w:rFonts w:hint="eastAsia"/>
        </w:rPr>
        <w:t>相続</w:t>
      </w:r>
      <w:r w:rsidR="00B107B0">
        <w:rPr>
          <w:rFonts w:hint="eastAsia"/>
        </w:rPr>
        <w:t>財産管理人</w:t>
      </w:r>
      <w:r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　</w:t>
      </w:r>
      <w:r w:rsidR="00AA7DC6">
        <w:rPr>
          <w:rFonts w:hint="eastAsia"/>
        </w:rPr>
        <w:t xml:space="preserve">　　　　　　</w:t>
      </w:r>
      <w:r w:rsidR="004A21D1" w:rsidRPr="004A21D1">
        <w:rPr>
          <w:rFonts w:hint="eastAsia"/>
          <w:u w:val="single"/>
        </w:rPr>
        <w:t xml:space="preserve">　</w:t>
      </w:r>
      <w:r w:rsidR="00B10149" w:rsidRPr="00B10149">
        <w:rPr>
          <w:rFonts w:hint="eastAsia"/>
          <w:u w:val="single"/>
        </w:rPr>
        <w:t>弁護士</w:t>
      </w:r>
      <w:r w:rsidR="00AA7DC6" w:rsidRPr="00E058DA">
        <w:rPr>
          <w:rFonts w:hint="eastAsia"/>
          <w:u w:val="single"/>
        </w:rPr>
        <w:t xml:space="preserve">　</w:t>
      </w:r>
      <w:r w:rsidR="00376FBA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286F96">
        <w:rPr>
          <w:rFonts w:hint="eastAsia"/>
          <w:u w:val="single"/>
        </w:rPr>
        <w:t xml:space="preserve">　　　　　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A27B9E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CF1035" w:rsidRDefault="00CF1035" w:rsidP="00CF1035">
      <w:pPr>
        <w:rPr>
          <w:rFonts w:cstheme="minorBidi"/>
          <w:color w:val="auto"/>
        </w:rPr>
      </w:pPr>
      <w:r>
        <w:rPr>
          <w:rFonts w:hint="eastAsia"/>
        </w:rPr>
        <w:t xml:space="preserve">　（被相続人の表示）</w:t>
      </w:r>
    </w:p>
    <w:p w:rsidR="00CF1035" w:rsidRDefault="00CF1035" w:rsidP="00CF1035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Pr="00CF1035">
        <w:rPr>
          <w:rFonts w:hint="eastAsia"/>
          <w:spacing w:val="40"/>
          <w:fitText w:val="1200" w:id="1715643392"/>
        </w:rPr>
        <w:t>被相続</w:t>
      </w:r>
      <w:r w:rsidRPr="00CF1035">
        <w:rPr>
          <w:rFonts w:hint="eastAsia"/>
          <w:fitText w:val="1200" w:id="1715643392"/>
        </w:rPr>
        <w:t>人</w:t>
      </w:r>
      <w:r>
        <w:rPr>
          <w:rFonts w:hint="eastAsia"/>
        </w:rPr>
        <w:t xml:space="preserve">　　亡　</w:t>
      </w:r>
    </w:p>
    <w:p w:rsidR="00CF1035" w:rsidRDefault="00CF1035" w:rsidP="00CF1035">
      <w:r>
        <w:rPr>
          <w:rFonts w:hint="eastAsia"/>
        </w:rPr>
        <w:t xml:space="preserve">　　　本　　　籍　　</w:t>
      </w:r>
    </w:p>
    <w:p w:rsidR="00CF1035" w:rsidRDefault="00CF1035" w:rsidP="00CF1035">
      <w:r>
        <w:rPr>
          <w:rFonts w:hint="eastAsia"/>
        </w:rPr>
        <w:t xml:space="preserve">　　　最後の住所　　</w:t>
      </w:r>
    </w:p>
    <w:p w:rsidR="00624A7B" w:rsidRDefault="00624A7B" w:rsidP="00CF1035">
      <w:r>
        <w:rPr>
          <w:rFonts w:hint="eastAsia"/>
        </w:rPr>
        <w:t xml:space="preserve">　　　出生年月日　　昭和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F1035" w:rsidRDefault="00CF1035" w:rsidP="00CF1035">
      <w:r>
        <w:rPr>
          <w:rFonts w:hint="eastAsia"/>
        </w:rPr>
        <w:t xml:space="preserve">　　　死亡年月日　　平成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Default="003B6644" w:rsidP="00A27B9E">
      <w:pPr>
        <w:adjustRightInd/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p w:rsidR="00206EA7" w:rsidRPr="00C71E03" w:rsidRDefault="00206EA7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A27B9E" w:rsidTr="00206EA7">
        <w:trPr>
          <w:trHeight w:val="2707"/>
        </w:trPr>
        <w:tc>
          <w:tcPr>
            <w:tcW w:w="3686" w:type="dxa"/>
          </w:tcPr>
          <w:p w:rsidR="00A27B9E" w:rsidRPr="00206EA7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Pr="00C71E03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A27B9E" w:rsidRDefault="00A27B9E" w:rsidP="00A8664F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B107B0" w:rsidRPr="00AC316B" w:rsidRDefault="00B107B0" w:rsidP="00AC316B">
      <w:pPr>
        <w:adjustRightInd/>
        <w:rPr>
          <w:sz w:val="16"/>
          <w:szCs w:val="16"/>
        </w:rPr>
      </w:pPr>
    </w:p>
    <w:sectPr w:rsidR="00B107B0" w:rsidRPr="00AC316B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8E" w:rsidRDefault="0056358E">
      <w:r>
        <w:separator/>
      </w:r>
    </w:p>
  </w:endnote>
  <w:endnote w:type="continuationSeparator" w:id="0">
    <w:p w:rsidR="0056358E" w:rsidRDefault="005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8E" w:rsidRDefault="005635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358E" w:rsidRDefault="0056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EF2"/>
    <w:rsid w:val="000C4B6D"/>
    <w:rsid w:val="000D60FA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F0431"/>
    <w:rsid w:val="001F5F8F"/>
    <w:rsid w:val="00202C78"/>
    <w:rsid w:val="0020343C"/>
    <w:rsid w:val="00206EA7"/>
    <w:rsid w:val="0021312D"/>
    <w:rsid w:val="00257CEC"/>
    <w:rsid w:val="00286F96"/>
    <w:rsid w:val="002A08ED"/>
    <w:rsid w:val="002A29BC"/>
    <w:rsid w:val="002A30EB"/>
    <w:rsid w:val="002B2653"/>
    <w:rsid w:val="002B6040"/>
    <w:rsid w:val="002B682F"/>
    <w:rsid w:val="002C2411"/>
    <w:rsid w:val="002C32A3"/>
    <w:rsid w:val="002C4E42"/>
    <w:rsid w:val="002D7EC8"/>
    <w:rsid w:val="002E1DAC"/>
    <w:rsid w:val="00322ABB"/>
    <w:rsid w:val="00325253"/>
    <w:rsid w:val="00364A09"/>
    <w:rsid w:val="003652A5"/>
    <w:rsid w:val="00370BD0"/>
    <w:rsid w:val="00376FBA"/>
    <w:rsid w:val="00380642"/>
    <w:rsid w:val="00382E17"/>
    <w:rsid w:val="003A2589"/>
    <w:rsid w:val="003B0462"/>
    <w:rsid w:val="003B6644"/>
    <w:rsid w:val="003D0733"/>
    <w:rsid w:val="003E09F1"/>
    <w:rsid w:val="003E751F"/>
    <w:rsid w:val="003F4EE8"/>
    <w:rsid w:val="003F58F9"/>
    <w:rsid w:val="00407AD3"/>
    <w:rsid w:val="004228CD"/>
    <w:rsid w:val="00424E7C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D262A"/>
    <w:rsid w:val="004E2639"/>
    <w:rsid w:val="004F1CE5"/>
    <w:rsid w:val="004F5C66"/>
    <w:rsid w:val="004F60A9"/>
    <w:rsid w:val="004F6104"/>
    <w:rsid w:val="00520FB5"/>
    <w:rsid w:val="00524735"/>
    <w:rsid w:val="0053264E"/>
    <w:rsid w:val="0053398F"/>
    <w:rsid w:val="005403A8"/>
    <w:rsid w:val="005445D6"/>
    <w:rsid w:val="00550157"/>
    <w:rsid w:val="005564C1"/>
    <w:rsid w:val="0056358E"/>
    <w:rsid w:val="00572223"/>
    <w:rsid w:val="005A22AE"/>
    <w:rsid w:val="005A39CA"/>
    <w:rsid w:val="005B19EC"/>
    <w:rsid w:val="005D4625"/>
    <w:rsid w:val="005E5DBA"/>
    <w:rsid w:val="00611C66"/>
    <w:rsid w:val="00624A7B"/>
    <w:rsid w:val="00635B54"/>
    <w:rsid w:val="00640BA2"/>
    <w:rsid w:val="00642027"/>
    <w:rsid w:val="00644A84"/>
    <w:rsid w:val="00653429"/>
    <w:rsid w:val="00654FEB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6F38B4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1B82"/>
    <w:rsid w:val="0084023E"/>
    <w:rsid w:val="00845C8D"/>
    <w:rsid w:val="008638BC"/>
    <w:rsid w:val="00866FCD"/>
    <w:rsid w:val="008732DA"/>
    <w:rsid w:val="008A30CD"/>
    <w:rsid w:val="008A7428"/>
    <w:rsid w:val="008D1F89"/>
    <w:rsid w:val="008F23BC"/>
    <w:rsid w:val="009039D5"/>
    <w:rsid w:val="00915EC7"/>
    <w:rsid w:val="00924C6C"/>
    <w:rsid w:val="00925F78"/>
    <w:rsid w:val="00931027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A055EE"/>
    <w:rsid w:val="00A21320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1005"/>
    <w:rsid w:val="00AC2C3B"/>
    <w:rsid w:val="00AC316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29EB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4237"/>
    <w:rsid w:val="00CE3B8D"/>
    <w:rsid w:val="00CF1035"/>
    <w:rsid w:val="00CF73D1"/>
    <w:rsid w:val="00CF7A21"/>
    <w:rsid w:val="00D01507"/>
    <w:rsid w:val="00D020C3"/>
    <w:rsid w:val="00D06B46"/>
    <w:rsid w:val="00D14819"/>
    <w:rsid w:val="00D20D69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D0CF7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72844"/>
    <w:rsid w:val="00EE3824"/>
    <w:rsid w:val="00F16449"/>
    <w:rsid w:val="00F47E0A"/>
    <w:rsid w:val="00F517D2"/>
    <w:rsid w:val="00F57ACE"/>
    <w:rsid w:val="00F64884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74C6-4516-4042-84E2-5F18020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9ADD-0564-4189-8358-7004ADAE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最高裁判所</cp:lastModifiedBy>
  <cp:revision>43</cp:revision>
  <cp:lastPrinted>2018-08-22T07:57:00Z</cp:lastPrinted>
  <dcterms:created xsi:type="dcterms:W3CDTF">2017-11-01T06:59:00Z</dcterms:created>
  <dcterms:modified xsi:type="dcterms:W3CDTF">2018-09-07T06:08:00Z</dcterms:modified>
</cp:coreProperties>
</file>