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提出者（後見人）　</w:t>
      </w:r>
      <w:r w:rsidR="0042347E">
        <w:rPr>
          <w:rFonts w:hint="eastAsia"/>
          <w:u w:val="single"/>
        </w:rPr>
        <w:t xml:space="preserve">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</w:t>
      </w:r>
      <w:r w:rsidR="0042347E">
        <w:rPr>
          <w:rFonts w:hint="eastAsia"/>
          <w:u w:val="single"/>
        </w:rPr>
        <w:t xml:space="preserve">　</w:t>
      </w:r>
      <w:bookmarkStart w:id="0" w:name="_GoBack"/>
      <w:bookmarkEnd w:id="0"/>
      <w:r w:rsidRPr="00205FC0">
        <w:rPr>
          <w:rFonts w:hint="eastAsia"/>
          <w:u w:val="single"/>
        </w:rPr>
        <w:t xml:space="preserve">　　</w:t>
      </w:r>
      <w:r w:rsidR="002B59C2">
        <w:rPr>
          <w:rFonts w:hint="eastAsia"/>
        </w:rPr>
        <w:t>の後見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99148B" w:rsidP="00FA231D">
      <w:pPr>
        <w:autoSpaceDE w:val="0"/>
        <w:autoSpaceDN w:val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4.5pt;width:469.5pt;height:.75pt;z-index:251658240" o:connectortype="straight"/>
        </w:pic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8B" w:rsidRDefault="0099148B" w:rsidP="00205FC0">
      <w:r>
        <w:separator/>
      </w:r>
    </w:p>
  </w:endnote>
  <w:endnote w:type="continuationSeparator" w:id="0">
    <w:p w:rsidR="0099148B" w:rsidRDefault="0099148B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8B" w:rsidRDefault="0099148B" w:rsidP="00205FC0">
      <w:r>
        <w:separator/>
      </w:r>
    </w:p>
  </w:footnote>
  <w:footnote w:type="continuationSeparator" w:id="0">
    <w:p w:rsidR="0099148B" w:rsidRDefault="0099148B" w:rsidP="0020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31D"/>
    <w:rsid w:val="00042E00"/>
    <w:rsid w:val="00073F72"/>
    <w:rsid w:val="000A44E6"/>
    <w:rsid w:val="00124CF1"/>
    <w:rsid w:val="0012500E"/>
    <w:rsid w:val="00141B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4201C2"/>
    <w:rsid w:val="0042347E"/>
    <w:rsid w:val="00462C80"/>
    <w:rsid w:val="004B45C7"/>
    <w:rsid w:val="004B5597"/>
    <w:rsid w:val="004D6DD7"/>
    <w:rsid w:val="00501D1A"/>
    <w:rsid w:val="00501D98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48B"/>
    <w:rsid w:val="00991571"/>
    <w:rsid w:val="009D0346"/>
    <w:rsid w:val="00AC1629"/>
    <w:rsid w:val="00B04835"/>
    <w:rsid w:val="00B51722"/>
    <w:rsid w:val="00B54E4D"/>
    <w:rsid w:val="00B7347A"/>
    <w:rsid w:val="00BB1C14"/>
    <w:rsid w:val="00C22434"/>
    <w:rsid w:val="00CF279C"/>
    <w:rsid w:val="00D97572"/>
    <w:rsid w:val="00DD4125"/>
    <w:rsid w:val="00E76BB6"/>
    <w:rsid w:val="00E809B1"/>
    <w:rsid w:val="00E84755"/>
    <w:rsid w:val="00EA2DDB"/>
    <w:rsid w:val="00EB57C7"/>
    <w:rsid w:val="00F2348E"/>
    <w:rsid w:val="00F514F1"/>
    <w:rsid w:val="00F53816"/>
    <w:rsid w:val="00F7339F"/>
    <w:rsid w:val="00F8543F"/>
    <w:rsid w:val="00F8664B"/>
    <w:rsid w:val="00FA231D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E4F89E9C-3D37-443E-BF32-6F1B3212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FC0"/>
  </w:style>
  <w:style w:type="paragraph" w:styleId="a7">
    <w:name w:val="footer"/>
    <w:basedOn w:val="a"/>
    <w:link w:val="a8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4BBB2-660C-48EC-826E-CA112695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8</cp:revision>
  <cp:lastPrinted>2016-05-17T01:38:00Z</cp:lastPrinted>
  <dcterms:created xsi:type="dcterms:W3CDTF">2016-05-17T01:34:00Z</dcterms:created>
  <dcterms:modified xsi:type="dcterms:W3CDTF">2018-03-20T02:00:00Z</dcterms:modified>
</cp:coreProperties>
</file>