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8C" w:rsidRDefault="00741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開始時の事件番号　平成</w:t>
      </w:r>
      <w:r w:rsidRPr="00741EB4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年（家）第</w:t>
      </w:r>
      <w:r w:rsidRPr="00741EB4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号</w:t>
      </w:r>
    </w:p>
    <w:p w:rsidR="00741EB4" w:rsidRDefault="00741EB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成年被後見人等（本人）の氏名</w:t>
      </w:r>
      <w:r w:rsidRPr="00741EB4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741EB4" w:rsidRPr="00741EB4" w:rsidRDefault="00741EB4">
      <w:pPr>
        <w:rPr>
          <w:sz w:val="24"/>
          <w:szCs w:val="24"/>
        </w:rPr>
      </w:pPr>
    </w:p>
    <w:p w:rsidR="00741EB4" w:rsidRDefault="00741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山形家庭裁判所　御中</w:t>
      </w:r>
    </w:p>
    <w:p w:rsidR="00741EB4" w:rsidRDefault="00741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</w:t>
      </w:r>
      <w:r w:rsidRPr="00741EB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741EB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741EB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741EB4" w:rsidRPr="00741EB4" w:rsidRDefault="00741EB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住　　所</w:t>
      </w:r>
      <w:r w:rsidRPr="00741EB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741EB4" w:rsidRDefault="00741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電話番号</w:t>
      </w:r>
      <w:r w:rsidRPr="00741EB4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</w:p>
    <w:p w:rsidR="00741EB4" w:rsidRPr="00741EB4" w:rsidRDefault="00741EB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後見人等</w:t>
      </w:r>
      <w:r w:rsidRPr="00741EB4">
        <w:rPr>
          <w:rFonts w:hint="eastAsia"/>
          <w:sz w:val="24"/>
          <w:szCs w:val="24"/>
          <w:u w:val="single"/>
        </w:rPr>
        <w:t xml:space="preserve">　　　　　　　　　　　　　　　　　　　　印</w:t>
      </w:r>
    </w:p>
    <w:p w:rsidR="00741EB4" w:rsidRPr="00741EB4" w:rsidRDefault="00741EB4" w:rsidP="00741EB4">
      <w:pPr>
        <w:ind w:firstLineChars="800" w:firstLine="2618"/>
        <w:rPr>
          <w:b/>
          <w:sz w:val="32"/>
          <w:szCs w:val="32"/>
        </w:rPr>
      </w:pPr>
      <w:r w:rsidRPr="00741EB4">
        <w:rPr>
          <w:rFonts w:hint="eastAsia"/>
          <w:b/>
          <w:sz w:val="32"/>
          <w:szCs w:val="32"/>
        </w:rPr>
        <w:t>後見等事務終了報告書</w:t>
      </w:r>
    </w:p>
    <w:p w:rsidR="00741EB4" w:rsidRDefault="00741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終了事由</w:t>
      </w:r>
    </w:p>
    <w:p w:rsidR="00741EB4" w:rsidRDefault="00741EB4" w:rsidP="00741EB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後見等の開始の審判が取り消された。</w:t>
      </w:r>
    </w:p>
    <w:p w:rsidR="00741EB4" w:rsidRDefault="00741EB4" w:rsidP="00741EB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成年被後見人等（本人）が死亡した。</w:t>
      </w:r>
    </w:p>
    <w:p w:rsidR="00741EB4" w:rsidRPr="00741EB4" w:rsidRDefault="00741EB4" w:rsidP="00741EB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その他（　　　　　　　　　　　　　　　　　　　　　　　　　　　　　）</w:t>
      </w:r>
    </w:p>
    <w:p w:rsidR="00741EB4" w:rsidRDefault="00741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476588">
        <w:rPr>
          <w:rFonts w:hint="eastAsia"/>
          <w:sz w:val="24"/>
          <w:szCs w:val="24"/>
        </w:rPr>
        <w:t>終了事由の発生日（死亡なさ</w:t>
      </w:r>
      <w:r w:rsidR="00FD775D">
        <w:rPr>
          <w:rFonts w:hint="eastAsia"/>
          <w:sz w:val="24"/>
          <w:szCs w:val="24"/>
        </w:rPr>
        <w:t>った場合は死亡日</w:t>
      </w:r>
      <w:r w:rsidR="00476588">
        <w:rPr>
          <w:rFonts w:hint="eastAsia"/>
          <w:sz w:val="24"/>
          <w:szCs w:val="24"/>
        </w:rPr>
        <w:t>）</w:t>
      </w:r>
    </w:p>
    <w:p w:rsidR="00FD775D" w:rsidRDefault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</w:t>
      </w:r>
      <w:r w:rsidRPr="00F9181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F9181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F9181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FD775D" w:rsidRDefault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後見等終了後の財産の計算</w:t>
      </w:r>
    </w:p>
    <w:p w:rsidR="00FD775D" w:rsidRDefault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</w:t>
      </w:r>
      <w:r w:rsidRPr="00F9181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F9181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F91817">
        <w:rPr>
          <w:rFonts w:hint="eastAsia"/>
          <w:sz w:val="24"/>
          <w:szCs w:val="24"/>
          <w:u w:val="single"/>
        </w:rPr>
        <w:t xml:space="preserve">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財産目録のとおり</w:t>
      </w:r>
    </w:p>
    <w:p w:rsidR="00FD775D" w:rsidRDefault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財産の引継ぎについて</w:t>
      </w:r>
    </w:p>
    <w:p w:rsidR="00FD775D" w:rsidRDefault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　引継ぎの時期</w:t>
      </w:r>
    </w:p>
    <w:p w:rsidR="00FD775D" w:rsidRPr="00741EB4" w:rsidRDefault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平成</w:t>
      </w:r>
      <w:r w:rsidRPr="00F9181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F9181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F9181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741EB4" w:rsidRDefault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　引継ぎの相手方（相続人）</w:t>
      </w:r>
    </w:p>
    <w:p w:rsidR="00FD775D" w:rsidRDefault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氏名</w:t>
      </w:r>
      <w:r w:rsidRPr="00F91817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D775D" w:rsidRPr="00741EB4" w:rsidRDefault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成年被後見人等（本人）との関係（</w:t>
      </w:r>
      <w:r w:rsidRPr="00F91817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>）</w:t>
      </w:r>
    </w:p>
    <w:p w:rsidR="00741EB4" w:rsidRDefault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　引き継いだ財産の内訳</w:t>
      </w:r>
    </w:p>
    <w:p w:rsidR="00FD775D" w:rsidRDefault="00FD775D" w:rsidP="00FD775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</w:t>
      </w:r>
      <w:r w:rsidRPr="00F9181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F9181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F91817">
        <w:rPr>
          <w:rFonts w:hint="eastAsia"/>
          <w:sz w:val="24"/>
          <w:szCs w:val="24"/>
          <w:u w:val="single"/>
        </w:rPr>
        <w:t xml:space="preserve">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財産目録のとおり</w:t>
      </w:r>
    </w:p>
    <w:p w:rsidR="00FD775D" w:rsidRDefault="00FD775D" w:rsidP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</w:t>
      </w:r>
    </w:p>
    <w:p w:rsidR="00FD775D" w:rsidRDefault="00FD775D" w:rsidP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後見等事務に対する報酬請求について</w:t>
      </w:r>
    </w:p>
    <w:p w:rsidR="00FD775D" w:rsidRDefault="00FD775D" w:rsidP="00FD775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報酬付与申立て済みです。</w:t>
      </w:r>
    </w:p>
    <w:p w:rsidR="00FD775D" w:rsidRPr="00FD775D" w:rsidRDefault="00FD775D" w:rsidP="00FD775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報酬請求を放棄します。</w:t>
      </w:r>
    </w:p>
    <w:p w:rsidR="00FD775D" w:rsidRDefault="00FD775D" w:rsidP="00FD7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東京法務局に対する</w:t>
      </w:r>
      <w:r w:rsidRPr="00F91817">
        <w:rPr>
          <w:rFonts w:hint="eastAsia"/>
          <w:sz w:val="24"/>
          <w:szCs w:val="24"/>
          <w:u w:val="single"/>
        </w:rPr>
        <w:t>終了の登記</w:t>
      </w:r>
      <w:r>
        <w:rPr>
          <w:rFonts w:hint="eastAsia"/>
          <w:sz w:val="24"/>
          <w:szCs w:val="24"/>
        </w:rPr>
        <w:t>の申請について</w:t>
      </w:r>
    </w:p>
    <w:p w:rsidR="00F91817" w:rsidRDefault="00F91817" w:rsidP="00F9181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登記申請済みです。（平成</w:t>
      </w:r>
      <w:r w:rsidRPr="00F9181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F9181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F9181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日に申請）</w:t>
      </w:r>
    </w:p>
    <w:p w:rsidR="00F91817" w:rsidRDefault="00F91817" w:rsidP="00F9181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これから登記手続申請をします。</w:t>
      </w:r>
    </w:p>
    <w:p w:rsidR="00F91817" w:rsidRPr="00F91817" w:rsidRDefault="00F91817" w:rsidP="00F91817">
      <w:pPr>
        <w:ind w:left="480"/>
        <w:rPr>
          <w:sz w:val="24"/>
          <w:szCs w:val="24"/>
        </w:rPr>
      </w:pPr>
    </w:p>
    <w:p w:rsidR="00F91817" w:rsidRPr="00F91817" w:rsidRDefault="00F91817" w:rsidP="00F91817">
      <w:pPr>
        <w:rPr>
          <w:b/>
          <w:sz w:val="24"/>
          <w:szCs w:val="24"/>
        </w:rPr>
      </w:pPr>
      <w:r w:rsidRPr="00F91817">
        <w:rPr>
          <w:rFonts w:hint="eastAsia"/>
          <w:b/>
          <w:sz w:val="24"/>
          <w:szCs w:val="24"/>
        </w:rPr>
        <w:t>【添付書類】（次の書類を，この報告書とともに提出してください。）</w:t>
      </w:r>
    </w:p>
    <w:p w:rsidR="00F91817" w:rsidRPr="00F91817" w:rsidRDefault="00F91817" w:rsidP="00F91817">
      <w:pPr>
        <w:rPr>
          <w:b/>
          <w:sz w:val="24"/>
          <w:szCs w:val="24"/>
        </w:rPr>
      </w:pPr>
      <w:r w:rsidRPr="00F91817">
        <w:rPr>
          <w:rFonts w:hint="eastAsia"/>
          <w:b/>
          <w:sz w:val="24"/>
          <w:szCs w:val="24"/>
        </w:rPr>
        <w:t>１　財産目録</w:t>
      </w:r>
    </w:p>
    <w:p w:rsidR="00F91817" w:rsidRPr="00F91817" w:rsidRDefault="00F91817" w:rsidP="00F91817">
      <w:pPr>
        <w:rPr>
          <w:b/>
          <w:sz w:val="24"/>
          <w:szCs w:val="24"/>
        </w:rPr>
      </w:pPr>
      <w:r w:rsidRPr="00F91817">
        <w:rPr>
          <w:rFonts w:hint="eastAsia"/>
          <w:b/>
          <w:sz w:val="24"/>
          <w:szCs w:val="24"/>
        </w:rPr>
        <w:t>２　成年後見人等（本人）の死亡の記載がある戸籍（除籍）謄本</w:t>
      </w:r>
    </w:p>
    <w:p w:rsidR="00FD775D" w:rsidRPr="00F91817" w:rsidRDefault="00F91817" w:rsidP="00FD775D">
      <w:pPr>
        <w:rPr>
          <w:b/>
          <w:sz w:val="24"/>
          <w:szCs w:val="24"/>
        </w:rPr>
      </w:pPr>
      <w:r w:rsidRPr="00F91817">
        <w:rPr>
          <w:rFonts w:hint="eastAsia"/>
          <w:b/>
          <w:sz w:val="24"/>
          <w:szCs w:val="24"/>
        </w:rPr>
        <w:t xml:space="preserve">　　又は，死亡診断書の写し</w:t>
      </w:r>
    </w:p>
    <w:sectPr w:rsidR="00FD775D" w:rsidRPr="00F91817" w:rsidSect="00F91817">
      <w:pgSz w:w="11906" w:h="16838" w:code="9"/>
      <w:pgMar w:top="1985" w:right="1134" w:bottom="1701" w:left="1701" w:header="851" w:footer="992" w:gutter="0"/>
      <w:cols w:space="425"/>
      <w:docGrid w:type="linesAndChars" w:linePitch="346" w:charSpace="12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30" w:rsidRDefault="00325330" w:rsidP="004A1A0F">
      <w:r>
        <w:separator/>
      </w:r>
    </w:p>
  </w:endnote>
  <w:endnote w:type="continuationSeparator" w:id="0">
    <w:p w:rsidR="00325330" w:rsidRDefault="00325330" w:rsidP="004A1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30" w:rsidRDefault="00325330" w:rsidP="004A1A0F">
      <w:r>
        <w:separator/>
      </w:r>
    </w:p>
  </w:footnote>
  <w:footnote w:type="continuationSeparator" w:id="0">
    <w:p w:rsidR="00325330" w:rsidRDefault="00325330" w:rsidP="004A1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2DEE"/>
    <w:multiLevelType w:val="hybridMultilevel"/>
    <w:tmpl w:val="31A60B26"/>
    <w:lvl w:ilvl="0" w:tplc="2C4CEB66">
      <w:start w:val="9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E8C"/>
    <w:rsid w:val="00325330"/>
    <w:rsid w:val="00476588"/>
    <w:rsid w:val="004A1A0F"/>
    <w:rsid w:val="004E1C77"/>
    <w:rsid w:val="006331D3"/>
    <w:rsid w:val="00741EB4"/>
    <w:rsid w:val="00870ECC"/>
    <w:rsid w:val="009721D2"/>
    <w:rsid w:val="00D00E8C"/>
    <w:rsid w:val="00F91817"/>
    <w:rsid w:val="00FD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EB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A1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A1A0F"/>
  </w:style>
  <w:style w:type="paragraph" w:styleId="a6">
    <w:name w:val="footer"/>
    <w:basedOn w:val="a"/>
    <w:link w:val="a7"/>
    <w:uiPriority w:val="99"/>
    <w:semiHidden/>
    <w:unhideWhenUsed/>
    <w:rsid w:val="004A1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A1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4</cp:revision>
  <dcterms:created xsi:type="dcterms:W3CDTF">2016-01-28T01:37:00Z</dcterms:created>
  <dcterms:modified xsi:type="dcterms:W3CDTF">2016-05-10T04:24:00Z</dcterms:modified>
</cp:coreProperties>
</file>